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jak* płomień ognia,** a na Jego głowie wiele diademów;*** ma**** wypisane imię, którego nie zna nikt poza Nim samym,*****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oczy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płomień ognia i na głowie jego diademy liczne, mający imię napisane, którego nikt (nie) zna, jeśli nie on sam.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oczy Jego jak płomień ognia i na głowie Jego diademy liczne mający imię które jest napisane którego nikt zna jeśli nie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przypominały płomień ognia. Głowę zdobiły liczne diademy. Miał też wypisane imię, nieznane nikomu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płomień ognia, a na jego głowie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wiele koron. I miał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były jako płomień ognia, a na głowie jego wiele koron; i miał imię napisane,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oczy jego jako płomień ogniowy, a na głowie jego wiele koron, mając imię napisane, którego nikt nie wie jedno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zaś jego jak płomień ognia, a na głowie jego liczne diademy. Imię swoje miał wypisane, lecz nie znał go nikt,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zaś oczy są jak płomień ognia, a na Jego głowie liczne diademy. I ma wypisane Imię, którego nikt nie zna, poza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płoną jak ogień, a na głowie ma liczne diademy oraz wypisane imię, którego nie zna nikt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oczy — jak płomień ognia, na jego głowie — wiele diademów, ma napisane imię, którego nikt nie zna, tylko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płonęły mu jak ogień, na głowie miał wiele koron; miał też napisane imię, znane tylko jemu samemu.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Jego jak płomień ognia, a na Jego głowie wiele diademów. Ma wypisane imię, którego nikt nie zna oprócz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ж його наче полум'я вогняне, а на його голові багато вінців. Він має ім'я написане, якого ніхто не знає, тільки він сам.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oczy jak płomień ognia, a na Jego głowie liczne diademy. Ma także napisane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są jak ognisty płomień, a na Jego głowie wiele koron królewskich. I ma On wypisane imię, którego nikt nie zna, tylko On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oczy to ognisty płomień, a na jego głowie wiele diademów. Ma napisane imię, którego nie zna nikt prócz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spojrzenie było przenikające jak płomień ognia, a na głowie miał wiele koron. Na czole zaś miał wypisane imię, którego nie znał nikt oprócz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jak, ὡς, za A (V); brak w </w:t>
      </w:r>
      <w:r>
        <w:rPr>
          <w:rtl/>
        </w:rPr>
        <w:t>א</w:t>
      </w:r>
      <w:r>
        <w:rPr>
          <w:rtl w:val="0"/>
        </w:rPr>
        <w:t xml:space="preserve"> (IV); w l; &lt;x&gt;730 19:12&lt;/x&gt;L.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1:14&lt;/x&gt;;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imiona wypisane i, ὀνόματα γεγραμμένα καὶ, dod. 1841 (IX/X) TW K; brak w </w:t>
      </w:r>
      <w:r>
        <w:rPr>
          <w:rtl/>
        </w:rPr>
        <w:t>א</w:t>
      </w:r>
      <w:r>
        <w:rPr>
          <w:rtl w:val="0"/>
        </w:rPr>
        <w:t xml:space="preserve"> (IV); w s; &lt;x&gt;730 19:12&lt;/x&gt;L.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2:17&lt;/x&gt;; &lt;x&gt;730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2024-05-04T12:56:38Z</dcterms:modified>
</cp:coreProperties>
</file>