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co masz wycierpieć. Oto zamierza wtrącać ― przeciwnik z was do więzienia, aby wypróbowani zostalibyście i będziecie mieć ucisk dni dziesięć. Stawaj się wierny aż do śmierci, a dam ci ― wieniec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bój się co masz cierpieć oto zamierza rzucić z was oszczerca do strażnicy aby zostalibyście wypróbowani i będziecie mieć ucisk dni dziesięć stawaj się wierny aż do śmierci a dam ci wieniec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się nie bój tego, co masz wycierpieć.* Oto diabeł** wtrąci niektórych z was do więzienia,*** abyście zostali poddani próbie,**** ***** i przez dziesięć dni****** będziecie mieli ucisk.******* Bądź wierny******** aż do śmierci,********* ********** a dam ci wieniec życia.***********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8:3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12:4-5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16:23-24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][****Ucisk może nas wypróbować, nie jest jednak w stanie nas zniszczyć.][*****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][******dziesięć dni : I h : ograniczoność prześladowań; pozostają one pod kontrolą Boga. I f : prześladowanie Decjusza i Waleriana (lata 250-260 po Chr.) albo 10 głównych prześladowań Kościoła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L.).][*******Prześladowania mogą być dowodem prawdziwości chrześcijaństwa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6:26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Ich źródłem bywały władza i synagoga: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9:22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][*********bądź (…) śmierci, γίνου πιστὸς ἄχρι θανάτου, idiom. bądź wierny bez względu na następstwa,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14:34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][***********Wieniec życia l. życie jako wieniec.][************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nie bój się (tego), co masz cierpieć. Oto zamierza rzucać oszczerca z was do strażnicy, aby wypróbowani zostaliście, i mieć będziecie ucisk dni dziesięć. Stawaj się wierny aż do śmierci. i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bój się co masz cierpieć oto zamierza rzucić z was oszczerca do strażnicy aby zostalibyście wypróbowani i będziecie mieć ucisk dni dziesięć stawaj się wierny aż do śmierci a dam ci wieniec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nadchodzących cierpień. Oto diabeł wtrąci niektórych z was do więzienia. Zostaniecie poddani próbie. Przez dziesięć dni doświadczać będziecie ucisku.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się nie bój tego, co masz cierpieć. Oto diabeł wtrąci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was do więzienia, abyście byli doświadczeni, i będziecie znosić ucisk przez dziesięć dni. Bądź wierny aż do śmierci, a dam ci koronę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się nie bój tego, co masz cierpieć. Oto wrzuci dyjabeł niektórych z was do więzienia, abyście byli doświadczeni; i będziecie mieli ucisk przez dziesięć dni. Bądź wierny aż do śmierci, a dam ci koronę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się nie bój tego, co masz cierpieć. Oto ma wrzucić diabeł niektóre z was do ciemnice, abyście byli kuszeni, i będziecie mieć ucisk przez dziesięć dni. Bądź wierny aż do śmierci, a dam ci wieniec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się lękać tego, co będziesz cierpiał. Oto diabeł ma niektórych spośród was wtrącić do więzienia, abyście zostali poddani próbie, a znosić będziecie ucisk przez dziesięć dni.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lękaj się cierpień, które mają przyjść na cię. Oto diabeł wtrąci niektórych z was do więzienia, abyście byli poddani próbie, i będziecie w udręce przez dziesięć dni. Bądź wierny aż do śmierci, a dam ci koronę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tego, co będziesz cierpiał. Diabeł bowiem wtrąci niektórych z was do więzienia, abyście zostali poddani próbie i znosili ucisk przez dziesięć dni.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tego, co masz wycierpieć. Oto diabeł zamierza wtrącić niektórych z was do więzienia, aby was wypróbować. Będziecie cierpieć ucisk przez dziesięć dni.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 żadnego z cierpień, których masz doznać. Oto diabeł zamierza wtrącić niektórych z was do więzienia, abyście próbie zostali poddani i abyście udręk doświadczyli przez dziesięć dni.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 cierpień, jakie spadną na ciebie. Patrzcie! Niektórych z was wtrąci diabeł do więzienia, aby byli poddani próbie. Ten ucisk będzie trwał przez dziesięć dni.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się lękać tego, co masz cierpieć. Oto diabeł ma niektórych z was wtrącić do więzienia, abyście zostali poddani próbie, i znosić będziecie ucisk przez dziesięć dni.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 того, що маєш постраждати. Ось, диявол має посадити декого з вас до в'язниці, щоб ви були випробувані, і матимете лихо десять днів. Будь вірним до смерти - і дам тобі вінець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się nie bój tego, co masz cierpieć. Oto ten oszczerczy zamierza niektórych z was wrzucić do więzienia, abyście zostali doświadczeni; więc będziecie mieć ucisk dziesięć dni. Bądź wierny aż do śmierci, a dam ci zwycięski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tego, co będziesz wkrótce cierpiał. Wiedz, że Przeciwnik wtrąci niektórych z was do więzienia, aby was wypróbować, i przez dziesięć dni będziesz przechodził katusze. Pozostań wierny, i to do śmierci, a ja dam ci życie jako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tego, co właśnie masz wycierpieć. Oto diabeł będzie wtrącać niektórych z was do więzienia, abyście zostali w pełni wypróbowani i doznawali ucisku przez dziesięć dni. Okaż się wierny aż do śmierci, a dam ci koronę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prześladowań! Szatan zamierza wtrącić niektórych z was do więzienia. Będzie to próba waszej wiary, przez dziesięć dni będziecie bowiem prześladowani. Ty jednak bądź wierny aż do śmierci—a dam ci wieniec życia!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2024-04-28T20:47:07Z</dcterms:modified>
</cp:coreProperties>
</file>