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4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wśród was są tacy,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masz i tych, którzy trzymają się nauki nikolaitów,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masz i tych, którzy trzymają naukę Nikolaitów, co ja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masz i ty trzymające naukę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również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ty masz u siebie takich, którzy również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takich, którzy podobnie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są u ciebie również zwolennicy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— i to również ty! — znosisz idących za nauką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są wśród was ci,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także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маєш і ти тих, що тримаються навчання миколаїтів, [яких ненавиджу].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masz takich, co trzymają się nauki nikolaitów, której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masz u siebie ludzi, którzy trzymają się nauk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także masz tych, którzy podobnie trzymają się mocno nauki sekty Nikolausa.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Znajdują się bowiem wśród was tacy, którzy trzymają się złej nauki nikolaitów.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2024-04-28T19:34:55Z</dcterms:modified>
</cp:coreProperties>
</file>