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8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― pozostałym ― w Tiatyrze, ilu nie mają ― nauki tej, którzyście nie zobaczyli ― "głębin ― oskarżyciela", jak mówią, nie rzucam na was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i pozostałym w Tiatyrze ilu nie mają nauki tej i którzy nie poznali głębokości szatańskich jak mówią nie rzucam na was innego ciężaru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pozostałym* w Tiatyrze, wszystkim tym, którzy nie macie tej nauki, którzy – jak powiadają – nie poznaliście szatańskich** głębi,*** **** mówię: Nie nakładam na was innego ciężaru;*****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zaś mówię, pozostałym w Tiatyrze, ilu nie mają nauki tej, którzy nie poznali "głębin Szatana", jak mówią, nie rzucam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i pozostałym w Tiatyrze ilu nie mają nauki tej i którzy nie poznali głębokości szatańskich jak mówią nie rzucam na was innego ciężaru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nie traktuje wierzących wg zasady odpowiedzialności zbiorowej. Członek odstępczego zgromadzenia też może rządzić laską żelazną (&lt;x&gt;470 16:27&lt;/x&gt;; &lt;x&gt;520 2:6&lt;/x&gt;; &lt;x&gt;730 3:4&lt;/x&gt;;&lt;x&gt;730 18:6&lt;/x&gt;;&lt;x&gt;730 20:12-13&lt;/x&gt;;&lt;x&gt;730 22:12&lt;/x&gt;).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2:9&lt;/x&gt;; &lt;x&gt;730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tajemnic szatańskich (&lt;x&gt;730 2:24&lt;/x&gt;L.).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2024-04-29T07:40:37Z</dcterms:modified>
</cp:coreProperties>
</file>