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3"/>
        <w:gridCol w:w="3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kościołom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Bóg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промовляє до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mówi Duch do wspólnot mesjanicznych'".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2024-04-29T03:58:57Z</dcterms:modified>
</cp:coreProperties>
</file>