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zobaczyłem anioła. Zstępował z nieba. Miał klucz do otchłani i wielki łańcuch w swej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mającego klucz od przepaści i łańcuch wielki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zstępującego z nieba, mającego klucz Przepaści i łańcuch wielki w ręce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Czeluści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zstępującego z nieba, który miał klucz od otchłani i wielki łańcuch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który miał klucz do otchłani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 zstępującego z nieba, który trzymał w ręku klucz do otchłani i ogromny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anioł zstępuje z nieba, trzymając klucz od przepaści i wielki łańcuch na swoim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potem, że z nieba zbliża się anioł; miał on w ręku klucz od przepaści i ciężki łańcuch.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anioła zstępującego z nieba, który miał klucz od Przepaści i wielki łańcuch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ангела, що сходив з неба, що мав ключа від безодні та великий ланцюг у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anioła, który zstępował z Nieba, a w swej ręce miał klucz do podziemnego świata oraz potężne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 zstępującego z nieba, który miał w dłoni klucz do Otchłani i wielki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anioła zstępującego z nieba z kluczem od otchłani i wielkim łańcuchem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anioła, zstępującego z nieba. Miał w ręku klucz do otchłani oraz ogromny łańcuch.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2024-05-14T05:30:17Z</dcterms:modified>
</cp:coreProperties>
</file>