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schodzącego z nieba mającego klucz otchłani i łańcuch wielki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anioła zstępującego z nieba, mającego klucz Abysu* i wielki łańcuch w swojej ręce.**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zwiastuna schodzącego z nieba mającego klucz czeluści i kajdany wielkie w ręce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schodzącego z nieba mającego klucz otchłani i łańcuch wielki w ręce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8:31&lt;/x&gt;; &lt;x&gt;730 1:18&lt;/x&gt;; &lt;x&gt;730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2024-05-14T23:55:50Z</dcterms:modified>
</cp:coreProperties>
</file>