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Śmierć* i Hades zostały wrzucone do jeziora ognistego;** to jezioro ogniste*** to śmierć druga.****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śmierć i otchłań rzucone zostały do jeziora ognia. To śmierć druga jest, 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śmierć i świat zmarłych zostały wrzucone do jeziora ognistego. To jezioro ogniste jest drugą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piekło zostały wrzucone do jeziora ognia. To jest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piekło wrzucone są w jezioro ogniste. Tać jest wtóra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piekło wrzucono w jezioro ogniste. Ta jest śmierć wtóra. I który się nie nalazł napisany w księgach żywota, wrzucon jest w jezioro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Otchłań wrzucono do jeziora ognia. To jest śmierć druga -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śmierć, i piekło zostały wrzucone do jeziora ognistego; owo jezioro ogniste, to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Hades zostały wrzucone do jeziora ognia. To jest śmierć druga –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śmierć i kraina umarłych zostały wrzucone do jeziora ognia. Jezioro ognia to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Śmierć i Otchłań rzucone zostały do jeziora ognia. Ta śmierć jest druga: 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śmierć razem ze swoim królestwem została wrzucona do ognistego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Otchłań wrzucono do jeziora ognia. To jest śmierć druga -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смерть, і ад були вкинені у вогняне озеро. Це друга смерть, - озеро вогняне.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podziemny świat zostały wrzucone do jeziora ognia. To jest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wrzucono Śmierć i Sz'ol do jeziora ognia. To jest śmierć druga -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Hades wrzucono do jeziora ognia. To oznacza drugą śmierć: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śmierć i świat zmarłych zostały wrzucone do ognistego jeziora. Trafili tam również wszyscy ci, którzy nie byli zapisani w księdze życia. Ogniste jezioro jest drugą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15:26&lt;/x&gt;;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będzie przeznaczeniem: antychrysta, fałszywego proroka (&lt;x&gt;730 19:20&lt;/x&gt;), szatana (&lt;x&gt;730 20:10&lt;/x&gt;), jego aniołów (&lt;x&gt;470 25:41&lt;/x&gt;; Jd 6; &lt;x&gt;680 2:4&lt;/x&gt;), Hadesu, Śmierci (&lt;x&gt;730 20:14&lt;/x&gt;), potępionych ludzi (&lt;x&gt;730 20:15&lt;/x&gt;;&lt;x&gt;730 21:8&lt;/x&gt;).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2024-05-14T03:18:05Z</dcterms:modified>
</cp:coreProperties>
</file>