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święty,* kto ma udział w pierwszym zmartwychwstaniu; nad tymi druga śmierć** nie ma władzy, ale będą kapłanami Boga i Chrystusa – i będą z Nim królować tysiąc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i święty mający udział w (zmartwych)powstaniu pierwszym. Nad tymi druga śmierć nie ma władzy, ale będą kapłanami Boga i Pomazańca, i królować będą z nim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ci, którzy mają w nim udział. Druga śmierć nie ma nad nimi władzy. Będą oni kapłanami Boga i Chrystusa — a panować z Nim będą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zmartwychwstaniu. Nad nimi druga śmierć nie ma władzy,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pierwszem zmartwychwstaniu; albowiem nad tymi wtóra śmierć mocy nie ma; ale będą kapłanami Bożymi i Chrystusowymi,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który ma część w pierwszym zmartwychwstaniu: nad tymi wtóra śmierć mocy nie ma, ale będą kapłany Bożymi i Chrystusowymi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święty, kto ma udział w pierwszym zmartwychwstaniu: nad tymi nie ma władzy śmierć druga, lecz będą kapłanami Boga i Chrystusa i będą z Nim królować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który ma udział w pierwszym zmartwychwstaniu; nad nimi druga śmierć nie ma mocy, lecz będą kapłanami Boga i Chrystusa i panować z nim będą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który ma udział w pierwszym zmartwychwstaniu. Nad takimi druga śmierć nie ma władzy, ale będą kapłanami Boga i Chrystusa i będą królować z Nim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ten, kto weźmie udział w pierwszym zmartwychwstaniu. Nad takimi druga śmierć nie ma władzy. Będą oni kapłanami Boga i Chrystusa. Będą też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i święty, kto ma udział w tym pierwszym zmartwychwstaniu. Nad nimi druga śmierć nie ma władzy, lecz będą oni kapłanami Boga i Chrystusa i królować z Nim będą przez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szczęśliwi i święci są ci, którzy mają udział w tym pierwszym zmartwychwstaniu! Druga śmierć jest wobec nich bezsilna, Bóg zaś i Chrystus obdarzą ich kapłaństwem i udziałem w rządach, które będą trwać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 kto ma udział w pierwszym zmartwychwstaniu! Śmierć druga nie ma władzy nad nimi, lecz będą kapłanami Boga i Chrystusa: tysiąc lat z Nim będą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і святий, хто має частку в першому воскресінні. Над ними друга смерть не матиме влади, але вони будуть священиками Бога й Христа і царюватимуть з ним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i święty, kto ma udział w najwyższym wzniesieniu; nad nimi druga śmierć nie ma władzy; ale będą kapłanami Boga i Chrystusa oraz będą władać z Jego pomocą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święty ten, kto ma udział w pierwszym zmartwychwstaniu - nad nim druga śmierć nie ma władzy. Przeciwnie, tacy będą kohanim Boga i Mesjasza i będą rządzić z Nim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jest każdy, kto ma udział w pierwszym zmartwychwstaniu; nad tymi druga śmierć nie ma władzy, lecz będą kapłanami Boga i Chrystusa i będą z nim królować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i święci są ci, którzy będą mieli udział w tym pierwszym zmartwychwstaniu. Ludzie ci nie umrą już po raz drugi i jako kapłani Boga i Chrystusa będą z Nim panować przez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1:6&lt;/x&gt;; &lt;x&gt;730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2024-05-14T09:14:10Z</dcterms:modified>
</cp:coreProperties>
</file>