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zostałoby dokonane tysiąc lat zostanie rozwiązany szatan ze strażnicy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 się tysiąc lat, szatan zostanie zwolniony ze swojego więzienia*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dokona się (to) tysiąc lat, rozwiązany zostanie Szatan ze strażnicy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zostałoby dokonane tysiąc lat zostanie rozwiązany szatan ze strażnicy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dopełni tysiąc lat, szatan zostanie zwolniony ze swojego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skończy tysiąc lat, szatan zostanie wypuszczony ze swego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skończy tysiąc lat, będzie rozwiązany szatan z ciemnicy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skończą tysiąc lat, będzie rozwiązan szatan z ciemnice swojej i wynidzie, i będzie zwodził narody, które są na czterech węgłach ziemie, Goga i Magoga, i zbierze je na walkę, których liczba jest jako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dobiegnie końca tysiąc lat, z więzienia swego szatan zostanie zwolniony.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dopełni tysiąc lat, wypuszczony zostanie szatan z więzienia swego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dopełni tysiąc lat, szatan zostanie uwolniony ze swojego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upłynie tysiąc lat, ze swego więzienia zostanie wypuszczony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dopełni się tysiąc lat, uwolniony zostanie szatan ze swojego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tysiąca lat szatan będzie uwolniony z 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skończył tysiąc lat, szatan zostanie zwolniony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скінчиться тисяча років, сатана буде звільнений із своєї в'язниці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zostanie dokonane tysiąc lat, szatan zostanie uwolniony ze swojego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minie tysiąc lat, Przeciwnik będzie wypuszczony ze swego więzienia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się skończy tysiąc lal. Szatan zostanie wypuszczony ze swego więzienia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tego czasu szatan zostanie uwolniony z więzienia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Dlaczego  po  tysiącu  lat  szatan  zostanie  wypuszczony,  by  zwieść  rzesze  ludzi? Być może: (1) Bóg pragnie, aby w wieczności żyli z Nim ci, którzy Go wybiorą, nie ci, którzy czuliby się na to skazani; (2) zepsucie natury szatana jest nieodwracalne, nie zmieni go nawet tysiącletni wyrok; (3) człowieka nie zmienią nawet najlepsze warunki życia; (4) wieczna zguba nie jest przejawem Bożej mściwości, lecz miłosierną zgodą na istnienie tych, którzy na przekór Jego miłości pragną żyć bez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2024-05-14T12:20:22Z</dcterms:modified>
</cp:coreProperties>
</file>