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6"/>
        <w:gridCol w:w="3146"/>
        <w:gridCol w:w="4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 początek i koniec pierwszy i ostatni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Omega,* Pierwszy i Ostatni,** Początek i Koniec.***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Alfa i Omega, pierwszy i ostatni, początek i 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 początek i koniec pierwszy i ostatni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1:8&lt;/x&gt;; &lt;x&gt;730 21:6&lt;/x&gt;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44:6&lt;/x&gt;; &lt;x&gt;290 48:12&lt;/x&gt;; &lt;x&gt;730 1:17&lt;/x&gt;; &lt;x&gt;730 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2024-04-28T23:16:27Z</dcterms:modified>
</cp:coreProperties>
</file>