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świadczący te tak przychodzę szybko amen tak chodź Panie Jezu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który o tym zaświadcza:* Tak, przyjdę wkrótce.** Amen,*** przychodź, Panie Jezu!****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świadczący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przychodzę szybko.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Amen, przychodź, Panie Jezu.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świadczący te tak przychodzę szybko amen tak chodź Panie Jezu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który to poświadcza: Tak, przyjdę wkrótce. Amen!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ten, który zaświadcza o tym: Zaprawdę, przyjdę wkrótce. Amen! O tak,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ten, który świadectwo daje o tych rzeczach: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Zaiste, przyjdę rychło.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Amen. I owszem przyjdź, Panie Jezusie!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Mówi, który świadectwo daje o tym: Zaiste przydę rychło. Amen. Przydź,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który o tym zaświadcza: Zaiste, przyjdę niebawem. Amen.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ten, który świadczy o tym: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przyjdę wkrótce.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Amen,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 tym zaświadcza, mówi: Tak, wkrótce przyjdę. Amen,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świadek: „Tak. Wkrótce przyjdę”. Amen.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poświadcza te słowa,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wkrótce przyjdę”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Amen, przybywaj, Panie Jezu.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ten co świadczy o tym: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Iście przychodzę rychło,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Amen. Iście przydź Panie Jezusie!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który o tym świadczy: ʼZaiste, przyjdę niebawemʼ. Amen.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той, хто свідчить це: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Так, незабаром приходжу,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Амінь, [так] прийди, Господи Ісусе.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Ten, który to świadczy: Zaiste, szybko przychodzę. Amen. Przychodź Panie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"Ten, który zaświadcza o tych rzeczach, mówi: "Tak, przyjdę wkrótce!"". Amen! Przyjdź, Panie Jeszuo!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”Ten, który świadczy o tych rzeczach, mówi: ʼTak, przychodzę szybkoʼ ”. ”Amen! Przyjdź, Panie Jezusie”.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od którego pochodzą te prorocze słowa, mówi: „Tak! Już wkrótce przyjdę”. Amen! Przyjdź już, Panie Jezu!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Pana Jezusa (&lt;x&gt;730 1:2&lt;/x&gt;), który właśnie wypowiedział te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16:36&lt;/x&gt;; &lt;x&gt;160 8:6&lt;/x&gt;; &lt;x&gt;730 1:6-7&lt;/x&gt;; &lt;x&gt;730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Zob. Przyjdź, Panie w &lt;x&gt;530 16:22&lt;/x&gt;, tj. Marana tha, μαράνα θά, aram. </w:t>
      </w:r>
      <w:r>
        <w:rPr>
          <w:rtl/>
        </w:rPr>
        <w:t>מָרַן אֲתָא</w:t>
      </w:r>
      <w:r>
        <w:rPr>
          <w:rtl w:val="0"/>
        </w:rPr>
        <w:t xml:space="preserve"> . Amen, ἀμήν, </w:t>
      </w:r>
      <w:r>
        <w:rPr>
          <w:rtl/>
        </w:rPr>
        <w:t>אָמֵן</w:t>
      </w:r>
      <w:r>
        <w:rPr>
          <w:rtl w:val="0"/>
        </w:rPr>
        <w:t xml:space="preserve"> , zob. &lt;x&gt;730 1:7&lt;/x&gt;. Przychodź – zob. &lt;x&gt;730 22:17&lt;/x&gt;. Warto zwrócić uwagę na połączenie Panie i Jezu, pod. jak w &lt;x&gt;530 12:3&lt;/x&gt;; &lt;x&gt;570 2:11&lt;/x&gt;. Paweł pewność co do przyjścia Jezusa wyraża w &lt;x&gt;630 2:13&lt;/x&gt;; &lt;x&gt;620 4:8&lt;/x&gt;.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16:22&lt;/x&gt;;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2024-04-29T01:46:18Z</dcterms:modified>
</cp:coreProperties>
</file>