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7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będzie,* i nie będą już mieli potrzeby światła lampy ani światła słońca, gdyż Pan, Bóg, będzie nad nimi świecił** – i będą królować***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nocy nie będzie już i nie mają potrzeby światła lampki i światła słońca, bo Pan Bóg świecić będzie na nich, i królować będą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14:7&lt;/x&gt;; &lt;x&gt;730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60:19-20&lt;/x&gt;; &lt;x&gt;730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7:18&lt;/x&gt;; &lt;x&gt;730 5:10&lt;/x&gt;;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2024-04-29T04:20:37Z</dcterms:modified>
</cp:coreProperties>
</file>