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wierne i prawdziwe,* a Pan, Bóg duchów proroków,** posłał swojego anioła, aby ukazać swoim sługom to, co musi stać się wkrótce.***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Te słowa wierne i prawdziwe, i Pan, Bóg duchów proroków, wysłał zwiastuna jego, (by) pokazać sługom jego, co ma stać się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oświadczył: Te słowa są wiarygodne i prawdziwe. To Pan, Bóg duchów proroków, posłał swojego anioła, aby ukazał swoim sługom to, co musi się stać już niedługo.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wiarygodne i prawdziwe, a Pan, Bóg świętych proroków, posłał swego anioła, aby pokazać swym sługom, co ma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Te słowa wierne są i prawdziwe, a Pan, Bóg świętych proroków, posłał Anioła swego, aby ukazał sługom swoim, co się ma stać w rychle.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Te słowa barzo wierne są i prawdziwe. A Pan Bóg duchów Prorockich posłał anjoła swego, aby okazał sługom swym, co się ma zstać wrychle.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słowa wiarygodne są i prawdziwe, a Pan, Bóg duchów proroków, wysłał swego anioła, by sługom swoim ukazać, co stać się musi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słowa są pewne i prawdziwe, a Pan, Bóg duchów proroków posłał anioła swego, aby ukazać sługom swoim, co musi się wkrótce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wiarygodne i prawdziwe, a Pan, Bóg duchów prorockich posłał swojego anioła, aby pokazać swoim sługom, co musi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anioł: „Te słowa są wiarygodne i prawdziwe. Pan, Bóg duchów proroków, posłał swego anioła, aby pokazać swoim sługom to, co wkrótce musi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mi rzekł: „Te słowa są godne wiary i niezawodne. Pan, Bóg duchów proroków posłał swojego anioła, aby pokazać swoim sługom, co stać ma się wkrótce.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powiedział do mnie: Tym słowom można zaufać, bo są zgodne z prawdą. To Pan, Bóg, który daje swego Ducha prorokom, posłał anioła, aby ukazał swoim sługom, co wkrótce musi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ʼTe słowa wiarygodne są i prawdziwe, a Pan, Bóg natchnień prorockich, posłał swojego anioła, aby sługom swoim ukazać, co musi stać się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він мені: Це слова вірні й правдиві, а Господь, Бог духів пророчих, послав свого ангела показати своїм рабам те, що має невдовзі статися.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 powiedział: Te słowa są prawdziwe i godne zaufania. A Pan, Bóg świętych proroków posłał swojego anioła, aby pokazał swoim sługom, co ma się szybko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"Te słowa są prawdziwe i godne wiary: Adonai, Bóg duchów proroków, posłał swego anioła, aby pokazał Jego sługom to, co ma wkrótce nastąpić".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”Słowa te są wierne i prawdziwe; tak, Pan, Bóg natchnionych wypowiedzi proroków, posłał swego anioła, aby pokazać swym niewolnikom, co ma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anioł, zwracając się do mnie, powiedział: —Słowa te są prawdziwe i wiarygodne, gdyż pochodzą od Pana. Bóg, który przemawia przez proroków, wysłał bowiem swojego anioła, aby ukazał Jego sługom to, co się niebawem wydarzy.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&lt;x&gt;530 14:32&lt;/x&gt;; &lt;x&gt;650 12:9&lt;/x&gt;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2024-04-29T02:52:16Z</dcterms:modified>
</cp:coreProperties>
</file>