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70"/>
        <w:gridCol w:w="33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Mający ucho niech usłyszy jak ― Duch mówi ― zgromadzeniom.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wysłucha, co Duch ogłasza zgromadzeniom.*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ucho niech usłyszy, co duch mówi zgromadzeniom.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2024-04-28T10:48:55Z</dcterms:modified>
</cp:coreProperties>
</file>