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8"/>
        <w:gridCol w:w="4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nie jest ani zimny ani gorący, bodajżeś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sprawy twoje, iżeś nie jest ani zimny, ani gorący. Bodajbyś był zimny abo gorący: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ani zimny, ani gorący nie jesteś.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 i wiem, że nie jesteś ani zimny, ani gorący. Lepiej, abyś był albo zimny,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zimny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що ти ні холодний, ні гарячий. О, якби був або холодним, або гарячим!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ani chłodny, ani gorący; obyś był chłodny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poczynania: nie jesteś ani zimny, ani gorący. Jaka szkoda, że nie jesteś ani taki, ani 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uczynki, wiem, że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Nie jesteś ani zimny, ani gorący. Obyś się zdecydował!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2024-04-27T13:47:07Z</dcterms:modified>
</cp:coreProperties>
</file>