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7"/>
        <w:gridCol w:w="3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letni jesteś, a ani gorący ani zimny, zamierzam cię wypluć z 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skoro letni jesteś i ani gorący ani zimny. zamierzam cię wyrzygać z 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letni jesteś i ani zimny ani gorący zamierzam cię zwymiotować z 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letni, nie gorący i nie zimny,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ponieważ jesteś letni i ani zimny,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ponieważ jesteś letni, a ani zimny ani gorący, wyrzucę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iżeś letny, a ani zimny, ani gorący, pocznę cię wyrzucać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chcę cię wyrzucić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tak, żeś letni, a nie gorący ani zimny, wypluję cię z 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jesteś letni, a nie gorący ani zimny, zamierzam cię wypluć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letni, a nie zimny ani gorący, wypluję cię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tak, skoro jesteś letni, a ani gorący, ani zimny, wyrzucę cię ze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Dlatego, że jesteś zaledwie letni, a nie gorący ani zimny, wypluję cię z 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 i ani gorący, ani zimny, mam cię wyrzucić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ти ледь теплий, ні гарячий, ні холодний, то викину тебе з моїх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jesteś letni a więc ani gorący, ani chłodny zamierzam cię zwymiotować z moich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jesteś letni, ani zimny, ani gorący, wypluję cię z Mych ust!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skoro jesteś letni, i ani gorący, ani zimny, zamierzam cię wypluć z mych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jesteś tylko letni—ani zimny, ani gorący—wypluję cię z moich ust.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2024-04-28T07:48:56Z</dcterms:modified>
</cp:coreProperties>
</file>