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3"/>
        <w:gridCol w:w="4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 się czuwającym i utwierdź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pozostało,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miało umrzeć. Nie bowiem znalazłem twe dzieła dopełnione przed ―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 się czuwający i utwierdź pozostałe które mają umrzeć nie bowiem znalazłem twoich czynów które są dopełnione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czujny* i wzmocnij to, co pozostało, a co miało umrzeć; nie stwierdziłem bowiem, aby twoje czyny były doskonałe** przed moim Bogiem.***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Stawaj się czuwającym i utwierdź (resztę)*, którzy mają umrzeć, nie bowiem znalazłem twe czyny dopełnione przed Bogiem mym.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 się czuwający i utwierdź pozostałe które mają umrzeć nie bowiem znalazłem twoich czynów które są dopełnione przed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24:42-43&lt;/x&gt;; &lt;x&gt;480 13:33-37&lt;/x&gt;; &lt;x&gt;670 5:8&lt;/x&gt;; &lt;x&gt;730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Czyny doskonałe to czyny wypływające z wiary i motywowane miłością (&lt;x&gt;520 14:23&lt;/x&gt;; &lt;x&gt;530 13:1-3&lt;/x&gt;).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17:4&lt;/x&gt;; &lt;x&gt;620 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Dosłownie: "pozostałe, które", rodzaj nijaki.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2024-04-28T06:32:29Z</dcterms:modified>
</cp:coreProperties>
</file>