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czynach. Oto sprawiłem, że drzwi stoją przed tobą otworem. Nikt nie zdoła ich zamknąć. Wiem, że niewielką masz moc. A 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twoje uczynki. Oto postawiłem przed tobą otwarte drzwi, których nikt nie może zamknąć,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niewielką moc, jednak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otom wystawił przed tobą drzwi otworzone, a żaden nie może ich zamknąć; bo acz masz niewielką moc, przecięś zachował słowo moje i nie zaprzałeś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uczynki twoje. Otom dał przed tobą drzwi otworzone, których żaden nie może zamknąć: iż masz małą moc i zachowałeś słowo moje, i nie zaprzałeś się imienia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postawiłem jako dar przed tobą drzwi otwarte, których nikt nie może zamknąć, bo ty, chociaż moc masz znikomą, zachowałeś moje słowo i nie zaparłeś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twoje; oto sprawiłem, że przed tobą otwarte drzwi, których nikt nie może zamknąć; bo choć niewielką masz moc, jednak zachowałeś moje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sprawiłem, że przed tobą są otwarte drzwi, których nikt nie może zamknąć, bo choć masz niewielką moc, to jednak 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zostawiłem ci otwarte drzwi, których nikt nie może zamknąć, bo mimo słabych sił strzegłeś mojego słowa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Oto udostępniłem ci drzwi otwarte, których nikt zamknąć nie może, bo małe masz znaczenie, a zachowałeś moje słowo i nie wyparłeś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czyny. Spójrz! Otworzyłem przed tobą drzwi, których nikt nie może zamknąć. Wiem, że masz niewiele sił, a przecież jesteś wierny mojemu Słowu i nie wyrzekłeś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Oto postanowiłem jako dar przed tobą drzwi otwarte, których nikt nie może zamknąć, bo ty, chociaż moc masz znikomą, zachowałeś moje słowo i nie wyparłeś się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діла. Ось, я перед тобою відчинив двері, і їх ніхто не може зачинити. Бо маєш мало сили. Але слово моє ти зберіг і не відрікся від мого імени.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(oto przed twe oblicze dane są drzwi otwarte; więc nikt ich nie może zamknąć), ponieważ masz małą siłę, zachowałeś me słowo i nie zaparłeś się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poczynania. Wiedz, że postawiłem przed tobą otwarte drzwi i nikt nie może ich zamknąć. Wiem, że mocy masz niewiele, ale zachowałeś moje posłanie i nie zaparłeś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twoje uczynkiʼ – oto postawiłem przed tobą otwarte drzwi, których nikt nie może zamknąć – wiem, że masz niewielką moc, a zachowałeś moje słowo i nie sprzeniewierzyłeś się memu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czyny. Wiem, że nie posiadasz wielkiej mocy, a jednak trzymałeś się mojego słowa i nie zaparłeś się Mnie. Dlatego otworzyłem przed tobą drzwi, których nikt nie może zamknąć.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2024-04-27T20:11:23Z</dcterms:modified>
</cp:coreProperties>
</file>