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6"/>
        <w:gridCol w:w="5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daję z  ― synagogi ― oskarżyciela, ― mówiących o sobie samych,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Judejczykami są, a nie są ale kłamią. Oto uczynię ich aby, przyjdą i pokłonią się przed ― stopami twymi i poznają, że Ja ukochałem cię,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daję ze zgromadzenia szatana z mówiących sobie samym Judejczykami być a nie są ale kłamią oto uczynię ich aby przyszliby i oddaliby cześć przed stopami twoimi i poznaliby że Ja umiłowałem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daję (ci) tych z synagogi szatana,* którzy podają się za Żydów, a (nimi) nie są, lecz kłamią.** Oto sprawię, że przyjdą i padną u twoich stóp,*** i poznają, że Ja cię ukochałem.****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daję z synagogi Szatana, (z) mówiących, (że) oni Judejczykami (są), a nie są, ale kłamią. Oto uczynię ich, (tak że) przyjdą i pokłonią się przed stopami twymi, i poznają, że ja umiłowałem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daję ze zgromadzenia szatana (z) mówiących sobie samym Judejczykami być a nie są ale kłamią oto uczynię ich aby przyszliby i oddaliby cześć przed stopami twoimi i poznaliby że Ja umiłowałem cię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11:14-15&lt;/x&gt;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45:14&lt;/x&gt;; &lt;x&gt;290 49:23&lt;/x&gt;; &lt;x&gt;290 60:14&lt;/x&gt;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nękanie Kościoła przez synagogę (&lt;x&gt;730 3:9&lt;/x&gt;, por. &lt;x&gt;540 11:14&lt;/x&gt;).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43:4&lt;/x&gt;; &lt;x&gt;500 15:9&lt;/x&gt;; &lt;x&gt;520 8:37&lt;/x&gt;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2024-04-27T14:42:49Z</dcterms:modified>
</cp:coreProperties>
</file>