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kolejny koń, jaskrawo czerwony,* a temu, który na nim siedział, pozwolono odebrać ziemi pokój,** tak aby ludzie wzajemnie się zabijali; i dano mu wielki miecz.***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 ognisty i siedzącemu na nim dane zostało mu wziąć pokój z ziemi i aby jedni drugich zarzynali*, i dany został mu miecz wielki.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ognistej czerwieni i siedzącemu na nim zostało dane mu wziąć pokój z ziemi i aby jedni drugich zabijaliby brutalnie i został dany mu miecz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kolejny koń. Był jaskrawoczerwony. Ten, który na nim siedział, otrzymał pozwolenie odebrania ziemi pokoju, tak aby ludzie się nawzajem zabijali.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rudy, a temu, który na nim siedział, pozwolono odebrać ziemi pokój, aby ludzie zabijali się nawzajem.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rydzy; a temu, który na nim siedział, dano, aby odjął pokój z ziemi, a iżby jedni drugich zabijali,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rydzy, a który na nim siedział, dano mu jest, aby odjął pokój z ziemie a iżby jedni drugie zabijali i dano mu miecz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barwy ognia, a siedzącemu na nim dano odebrać ziemi pokój, by się wzajemnie ludzie zabijali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koń, barwy ognistej, a temu, który siedział na nim, dano moc zakłócić pokój na ziemi, tak by mieszkańcy jej zabijali się nawzajem;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ognisty, a temu, który na nim siedział pozwolono odebrać ziemi pokój, aby się wzajemnie ludzie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drugi koń - gniady. Jego jeźdźcowi pozwolono odebrać ziemi pokój, żeby ludzie się wzajemnie pozabijali. Dano mu więc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inny koń, maści ognistej. Siedzącego na nim upoważniono, aby zabrał pokój z ziemi, tak by wzajemnie się zabijali. I dano mu wielki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razem ukazał się inny jeździec na koniu czerwonym jak ogień. Dano mu wielki miecz i rozkaz zburzenia pokoju na ziemi, tak by ludzie się nawzajem zabijali.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 - koloru płomienia, a siedzącemu na nim pozwolono odebrać ziemi pokój, tak iż ludzie wzajemnie się zabijali.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інший кінь, - червоний. І тому, що сидів на ньому, дано було забрати мир із землі, щоб убивали одне одного; і дано йому великий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drugi, czerwony koń; a temu, co na nim siedział zostało dane wziąć pokój z ziemi, by jedni drugich zarzynali. Zatem został mu dany znaczący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inny koń, czerwony, a jeźdźcowi dano moc, aby zabrał pokój z ziemi i sprawił, by ludzie zabijali się nawzajem. 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koń, maści ognistej, a siedzącemu na nim dano zabrać pokój z ziemi, tak by jedni drugich zabijali; i dano mu wielki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koń ognistoczerwony. Jego jeździec dostał do ręki miecz i wyruszył, aby odebrać ziemi pokój i sprawić, że ludzie będą się nawzajem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1:8&lt;/x&gt;; &lt;x&gt;450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Trzy kolejne pieczęcie opisują imperium rzym. w III w. po Chr. Koń maści ognistej to wojny toczone przez licznych pretendentów do tronu. Stuletnia wojna domowa pozbawiła Rzym ponad połowy ludności.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10:34&lt;/x&gt;; &lt;x&gt;290 34:5-6&lt;/x&gt;; &lt;x&gt;290 66:16&lt;/x&gt;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"zarżną"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2024-05-02T04:31:05Z</dcterms:modified>
</cp:coreProperties>
</file>