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Baranek ― na środku ― tronu pasł będzie ich i wprowadzi ich na życia źródła wód. i zetrze ― Bóg wszelką łzę z  ― 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baranek po środku tronu będzie pasł ich i poprowadzi ich nad żyjącymi źródłami wód i zetrze Bóg każdą łzę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Baranek, który jest pośród tronu,* będzie ich pasł** i prowadził ich*** do źródeł wód żywych;**** i otrze Bóg wszelką łzę z ich oczu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baranek (ten) na środku tronu pasł będzie ich, i poprowadzi ich nad życia źródła wód. I zetrze Bóg każdą łzę z oczu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baranek po- środku tronu będzie pasł ich i poprowadzi ich nad żyjącymi źródłami wód i zetrze Bóg każdą łzę z oczu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23:1&lt;/x&gt;; &lt;x&gt;290 40:11&lt;/x&gt;; &lt;x&gt;330 34:23&lt;/x&gt;; &lt;x&gt;500 10:11&lt;/x&gt;; &lt;x&gt;650 13:20&lt;/x&gt;; 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36:10&lt;/x&gt;; &lt;x&gt;290 49:10&lt;/x&gt;; &lt;x&gt;300 2:13&lt;/x&gt;; &lt;x&gt;500 4:10&lt;/x&gt;; &lt;x&gt;730 21:6&lt;/x&gt;; &lt;x&gt;730 22:1&lt;/x&gt;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25:8&lt;/x&gt;; &lt;x&gt;290 35:10&lt;/x&gt;; &lt;x&gt;290 51:11&lt;/x&gt;; &lt;x&gt;290 65:19&lt;/x&gt;; 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2024-04-27T08:15:14Z</dcterms:modified>
</cp:coreProperties>
</file>