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Zebulona, dwanaście tysięcy z plemienia Józefa, dwanaście tysięcy opieczętowanych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 opieczętowanych, z pokolenia Józefa dwanaście tysięcy opieczętowanych,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dwanaście tysięcy popieczętowanych; z pokolenia Józefowego dwanaście tysięcy popieczętowanych; z pokolenia Benjaminowego dwanaście tysięcy popieczętowanych.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Zabulon, dwanaście tysięcy pieczętowani. Z pokolenia Jozef, dwanaście tysięcy pieczętowani. Z pokolenia Beniamin,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dwanaście tysięcy. Z plemienia Józefa - dwanaście tysięcy. Z plemienia Beniamina -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Zebulona dwanaście tysięcy, z plemienia Józefa dwanaście tysięcy, z plemienia Beniamina dwanaście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Завулонового - дванадцять тисяч, з племени Йосипового - дванадцять тисяч, з племени Веніяминового - дванадцять тисяч позначених.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tych, co byli zapieczętowanymi; z plemienia Józefa dwanaście tysięcy tych, co byli zapieczętowanymi; z plemienia Beniamina dwanaście tysięcy tych, co byli zapieczętowanymi.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Z'wuluna - dwanaście tysięcy, z plemienia Josefa - dwanaście tysięcy, z plemienia Binjamina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Zabulona, Józefa oraz Beniamina.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2024-04-27T11:24:33Z</dcterms:modified>
</cp:coreProperties>
</file>