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Zabulona dwanaście tysięcy, z  plemienia Józefa dwanaście tysięcy, z  plemienia Beniamina dwanaście tysięcy, którzy są opieczętowani.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 którzy są opieczętowani z plemienia Józefa dwanaście tysięcy którzy są opieczętowani z plemienia Beniamina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Zabulona dwanaście tysięcy, z plemienia Józefa dwanaście tysięcy, z plemienia Beniamina dwanaście tysięcy opieczętowanych.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 którzy są opieczętowani z plemienia Józefa dwanaście tysięcy którzy są opieczętowani z plemienia Beniamina dwanaście tysięcy którzy są opieczętowani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2024-04-27T09:12:02Z</dcterms:modified>
</cp:coreProperties>
</file>