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6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pierwszy zatrąbił i stał się grad i ogień który jest zmieszany w krwi i został rzucony na ― ziemię; i ― trzecia ― ziemi została spalona, i ― trzecia ― drzew została spalona, i cała trawa zielona została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 zwiastun zatrąbił i stał się grad i ogień który jest zmieszany krwią i został rzucony na ziemię i trzecia część drzew została spalona i cała trawa zielona została spalona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pierwszy; wtedy powstał grad i ogień* zmieszane z krwią** *** i zostały rzucone na ziemię; spłonęła trzecia część ziemi,**** spłonęła trzecia część drzew i spłonęła cała zielona trawa.*****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pierwszy zatrąbił. I stał się grad i ogień zmieszane (z) krwią, i rzucony został na ziemię. I (jedna) trzecia ziemi spalona została, i (jedna) trzecia drzew spalona została, i cała trawa zielona spalona została.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 zwiastun zatrąbił i stał się grad i ogień który jest zmieszany krwią i został rzucony na ziemię i trzecia (część) drzew została spalona i cała trawa zielona została spalona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pierwszy. Na ten dźwięk powstały grad oraz ogień, pomieszane z krwią. Zostały one zrzucone na ziemię. Na skutek tego spłonęła trzecia część ziemi, trzecia część drzew oraz cała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pierwszy anioł, i powstały grad i ogień zmieszane z krwią, i zrzucono je na ziemię. I spłonęła trzecia część drzew, spłonęła też cała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pierwszy Anioł i stał się grad i ogień zmieszany ze krwią; i zrzucono to na ziemię, a trzecia część drzew zgorzała i wszelka trawa zielona spalona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 anjoł zatrąbił. I zstał się grad i ogień, zmieszane ze krwią, i zrzucone jest na ziemię: i trzecia część ziemie zgorzała, i trzecia część drzew zgorzała, i wszelka trawa zielona zgorzała.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zatrąbił. A powstały grad i ogień - pomieszane z krwią, i spadły na ziemię. A spłonęła trzecia część ziemi i spłonęła trzecia część drzew, i spłonęła wszystka trawa zielona.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pierwszy. I powstał grad i ogień przemieszane z krwią, i zostały rzucone na ziemię; i spłonęła jedna trzecia ziemi, spłonęła też jedna trzecia drzew, i spłonęła wszystka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ten pierwszy, i powstały grad i ogień zmieszane z krwią, i zrzucono je na ziemię. I została spalona trzecia część ziemi, i trzecia część drzew, i cała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pierwszy. Na ziemię spadł grad i ogień zmieszany z krwią. Trzecia część ziemi została spalona, trzecia część drzew została spalona i wszelka trawa zielona została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Zatrąbił pierwszy. — Pojawił się grad i żar, zmieszane z krwią, i rzucone zostały na ziemię. Trzecia część ziemi spłonęła, trzecia część drzew spłonęła, każde zielone ziele spłonęło.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zatrąbił pierwszy anioł, spadł na ziemię ognisty grad zmieszany z krwią, który spalił jedną trzecią ziemi, jedną trzecią drzew i całą trawę.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zatrąbił: a powstał grad i ogień - pomieszane z krwią - i spadły na ziemię. I spłonęła trzecia część ziemi, i spłonęła trzecia część drzew, i spłonęła wszystka trawa zielona.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перший засурмив - і був град та вогонь, перемішані з кров'ю, і впали на землю, і третина землі згоріла, і третина дерев згоріла, і всяка зелена трава згоріла.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pierwszy anioł. Więc pojawił się grad i ogień, i zostały zmieszane we krwi, i zostało to wyrzucone na ziemię. Zatem została spalona trzecia część drzew oraz została spalona wszelka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zadął w swój szofar, i nadszedł grad i ogień zmieszany z krwią, i został rzucony na ziemię. Spłonęła jedna trzecia ziemi, jedna trzecia drzew i cała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 zadął w trąbę. I nastąpiły grad i ogień przemieszane z krwią, i rzucono to na ziemię; i spłonęła trzecia część ziemi, i spłonęła trzecia część drzew, i spłonęła wszelka zielona roślinność.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zatrąbił pierwszy z nich, na ziemię spadł grad i ogień zmieszany z krwią. Jedna trzecia część ziemi stanęła wtedy w płomieniach i spaliła się jedna trzecia drzew oraz wszystkie polne rośliny.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9:23-25&lt;/x&gt;; &lt;x&gt;230 18:13-14&lt;/x&gt;; &lt;x&gt;290 28:2&lt;/x&gt;; &lt;x&gt;330 38:22&lt;/x&gt;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plagi egipskie, &lt;x&gt;20 9:13-25&lt;/x&gt;.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&lt;x&gt;360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13:8-9&lt;/x&gt;; &lt;x&gt;730 8:8-12&lt;/x&gt;; &lt;x&gt;730 9:15&lt;/x&gt;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 h : Cztery trąby tworzą jeden czteroetapowy rozdział dziejów (w. 13). Ozn. sąd nad imperium rzym. W 409 r. na Italię najechali Goci.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2024-05-02T03:36:13Z</dcterms:modified>
</cp:coreProperties>
</file>