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posiłku Boaz powiedział do niej: Podejdź tutaj i jedz z tego chleba i zanurz swoją kromkę w polewce.* Usiadła zatem z boku żeńców, a on podawał jej prażone ziarno. I jadła, i nasyciła się – i jeszcze sobie odłożyła.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pora posiłku, Boaz zaprosił Rut: Podejdź tutaj, posil się naszym chlebem. Zanurz z nami kromkę w polewce. Rut przysiadła się więc do żeńców, a on podawał jej prażone ziarno. W ten sposób najadła się do syta i jeszcze odłożyła sobie na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jej powiedział: Gdy będzie czas posiłku, przychodź tu i jedz chleb, i maczaj swój kawałek w occie. I usiadła przy żniwiarzach, on zaś podał jej prażone ziarno, które jadła aż do syta, i jeszcze jej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Booz: Gdy będzie czas jedzenia, przychodź tu, a jedz chleb, omoczywszy sztuczkę twoję w occie. I usiadła przy żeńcach, i podał jej prażma, które jadła aż do sytości, i jeszcze jej zbyło.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Booz: Gdy godzina jedzenia będzie, przydź tu a jedz chleb i omaczaj skibkę twoję w occie. A tak siadła przy boku żeńców i nagromadziła sobie prażma, i jadła, i najadła się, a ostatek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posiłku powiedział do niej Booz: Podejdź tu i jedz chleb, maczając swój kawałek w kwaśnej polewce. Usiadła więc koło żniwiarzy, a Booz dał jej prażonych ziaren. Jadła je, a gdy nasyciła się, resztę schowała.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posiłku rzekł do niej Boaz: Podejdź tutaj i jedz z tego chleba i maczaj swoją kromkę w polewce. Przysiadła się więc do żeńców, a on podawał jej prażone ziarno; i najadła się do syta, i jeszcze jej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powiedział do niej Booz: Podejdź bliżej i zjedz chleba, maczając swój kawałek w winnym occie. Usiadła więc koło żniwiarzy, Booz podawał jej prażone ziarno, ona jadła i nasyciła się, a resztę sobie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posiłku Booz zwrócił się do niej: „Podejdź tu i zjedz chleb, maczając swój kawałek w kwaśnej polewce”. Usiadła więc koło żniwiarzy, a on dał jej prażonych ziaren. Jadła je, a gdy się nasyciła, zatrzymała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posiłku, rzekł do niej Booz: - Chodź, jedz chleb i maczaj swoje kęsy w occie winnym. Usiadła więc obok żniwiarzy, a wtedy dał jej prażonego ziarna. Jadła i nasyciła się, a resztę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Вооз: Вже година їсти, ходи сюди і їстимеш хліб, і замочиш твій кусок в оцті. І сіла Рут при женцях, і наклав її Вооз праженого зерна, і зїла і наситилася і відійшла.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jedzenia Boaz jeszcze do niej powiedział: Zbliż się tutaj i posil się chlebem, maczając twą kromkę w winnym occie. Zatem usiadła przy boku żeńców. Nadto podał jej prażonych ziaren, tak, że sobie podjadła do syta i jeszcze zachowała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posiłku Boaz odezwał się do niej: ”Podejdź tutaj i zjedz trochę chleba, i maczaj swój kawałek w occie”. Usiadła więc koło żniwiarzy, on zaś podawał jej prażone ziarno i jadła, tak iż się nasyciła, i jeszcze jej trochę zostało.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polewce, ּ</w:t>
      </w:r>
      <w:r>
        <w:rPr>
          <w:rtl/>
        </w:rPr>
        <w:t>בַחֹמֶץ</w:t>
      </w:r>
      <w:r>
        <w:rPr>
          <w:rtl w:val="0"/>
        </w:rPr>
        <w:t xml:space="preserve"> (bachomets), lub: w kwaśnym winie, por. ἐν τῷ ὄξει.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2024-05-28T07:19:34Z</dcterms:modified>
</cp:coreProperties>
</file>