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(ta) poszła. Przyszła i zbierała na polu za żeńcami.* I zdarzyło się przypadkiem, że był to kawałek pola** należący do Boaza, który był z rodziny Elimeleka.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Rut poszła. Weszła na czyjeś pole i zbierała kłosy za żeńcami. Wkrótce okazało się, że pole, na którym zbierała kłosy, należało do Boaza z rodziny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więc, a gdy przybyła, zbierała na polu za żniwiarzami. I zdarzyło się przypadkiem, że trafiła na część pola Boaza, który był z rodziny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tedy, a przyszedłszy zbierała na polu za żeńcami; i trafiło się, że przyszła na dział pola Boozowego, który był z domu Elimelechowego.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tedy i zbierała kłosy za żeńcami. I trafiło się, że ono pole miało pana imieniem Booz, który był z rodu Elimelech.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wyszła więc i przyszła zbierać kłosy na polu za żniwiarzami, a przypadkiem tak się stało, że było to pole Booza, który był z rodu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poszła, a przyszedłszy na pole, zbierała za żeńcami. Zdarzyło się zaś, że trafiła na kawałek pola, należącego do Boaza, który był z rodziny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więc, a gdy przyszła na pole, zbierała za żniwiarzami. Tak się zdarzyło, że była to właśnie część pola należąca do Booza, który pochodził z rodu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Rut i zbierała na polu kłosy pozostałe po żniwiarzach. Działo się to na polu Booza, który pochodził z tej samej rodziny co Elimelek.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więc, a przyszedłszy zbierała na polu kłosy za żniwiarzami. Szczęśliwym trafem ta część pola należała do Booza, który był z rodziny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пішла і збирала в полі за женцями. І припадком попала на часті поля Вооза, що з роду Авімелеха.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poszła, a gdy przybyła, zaczęła zbierać za żeńcami na polu. Przy tym przypadek sprawił, że obszar tego pola należał do Boaza, który pochodził z rodu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szła więc i wszedłszy, zaczęła zbierać pokłosie na polu za żniwiarzami. A przypadkiem trafiła na połać pola należącego do Boaza, który był z rodziny Elimelecha.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ten opisany jest w &lt;x&gt;30 19:9-10&lt;/x&gt;; &lt;x&gt;50 24:19-22&lt;/x&gt;.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kawałek pola l. dział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2024-05-28T17:27:04Z</dcterms:modified>
</cp:coreProperties>
</file>