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Boaz do Rut: Słuchaj,* moja córko, nie chodź na inne pole, a także nie przechodź stąd i tak trzymaj się blisko moich dziewczyn.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podszedł do Rut: Posłuchaj, moja córko, nie idź już na inne pole. Nie odchodź stąd. Trzymaj się moich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Boaz powiedział do Rut: Słuchaj mnie, moja córko! Nie chodź zbierać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kłosów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inne pole i nie odchodź stąd, ale pozostań tu z moimi służącymi.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Booz do Rut: Słuchaj mię córko moja; nie chodź zbierać kłosów na insze pole i nie odchodź stąd, ale się tu trzymaj dziewek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Booz do Rut: Słuchaj, córko, nie chodź na insze pole na zbieranie ani odchodź z tego miejsca, ale się przyłącz do dziewek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Booz do Rut: Słuchaj dobrze, moja córko! Nie chodź zbierać kłosów na innym polu i nie odchodź stąd, ale przyłącz się do moich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Boaz do Rut: Słuchaj, córko moja! Nie chodź na inne pole, aby zbierać kłosy, nie odchodź też stąd, lecz trzymaj się tutaj moich dziewcząt,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Rut: Słuchaj uważnie, moja córko! Nie chodź zbierać na innym polu i nie odchodź stąd, lecz przyłącz się do moich dziewczyn.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zwrócił się do Rut: „Posłuchaj, moja córko! Nie odchodź stąd i nie zbieraj kłosów na innym polu, ale pozostań z moimi służącymi.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Booz do Rut: - Słuchaj, moja córko! Nie chodź zbierać kłosów na innych polach i nie oddalaj się stąd, ale się przyłącz do moich pracownic.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до Рути: Чи ти не чула, дочко? Не ходи збирати в іншому полі, і ти не іди звідси, пристань тут з моїми молодицями,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Boaz powiedział do Ruth: Czy słyszysz, moja córko? Nie chodź zbierać na żadne inne pole i stąd nie odchodź, ale trzymaj się tu moich dziewczyn.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Boaz powiedział do Rut: ”Słyszysz, moja córko? Nie oddalaj się, by zbierać pokłosie na innym polu, i nie odchodź z tego miejsca, lecz trzymaj się blisko moich dziewcząt.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usłyszałaś?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2024-05-28T09:53:59Z</dcterms:modified>
</cp:coreProperties>
</file>