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powiedział: Błogosławiona ty jesteś u JAHWE, moja córko. Ten drugi dowód twojej łaski uczyniłaś lepszy niż pierwszy, gdyż nie poszłaś za młodzieńcami, czy to biednymi, czy bogatymi.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2024-06-02T21:29:47Z</dcterms:modified>
</cp:coreProperties>
</file>