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chustę,* którą masz na sobie, i potrzymaj ją; ona potrzymała ją. I odmierzył jej sześć (miar) jęczmienia** i narzucił na nią, po czym udał się do miasta.***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okrycie.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 chodzi  o  miarę,  tj. seę,  jęczmienia.  Jedna  miara  (sea)  mogła w  tym  wypadku  równać  się  ok.  0,33  efy. Sześć miar mogło stanowić 2 efy, tj. 80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wielu Mss: udała się do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2024-05-20T15:29:49Z</dcterms:modified>
</cp:coreProperties>
</file>