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też: Tych sześć miar jęczmienia dał mi, bo powiedział mi: Nie pójdziesz z pustymi rękami do swojej teściowej.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2024-05-20T14:17:36Z</dcterms:modified>
</cp:coreProperties>
</file>