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Boaz obudził się nagle i gdy obracał się na bok, zauważył leżącą u swych stóp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mężczyzna zląkł się, obrócił, a oto kobieta leżała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północy, uląkł się on mąż, a obróciwszy się, ujrzał, a oto,niewiasta leży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już o północy zlękł się człowiek i strwożył się, i ujźrzał niewiastę leżącą u 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nocy Booz poczuł zimno i rozglądając się dokoła, zobaczył kobietę leżącą przy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poderwał się ten mąż, obrócił się i spostrzegł kobietę u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mężczyzna zadrżał, obrócił się – kobieta leży u jego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środku nocy Booz obudził się, drżąc z zimna, rozejrzał się i zobaczył przy swoich nogach leżącą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północy przeniknął męża zimny dreszcz, obrócił się i zobaczył niewiastę leżącą u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опівночі жахнувся чоловік і перелякався, і ось жінка спить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północy ten mąż się wystraszył, a kiedy się wychylił, okazało się, że u jego stóp leży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mąż ten zaczął drżeć. Nachylił się więc, a oto przy jego stopach leżała niewiasta!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2024-05-20T14:25:48Z</dcterms:modified>
</cp:coreProperties>
</file>