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9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spłodził Jiszaja, a Jiszaj spłodził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2024-05-01T14:02:03Z</dcterms:modified>
</cp:coreProperties>
</file>