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 nim nie poszła. Powiedziała do męża: Gdy odstawię chłopca od piersi, wtedy zaprowadzę go, aby zjawił się przed JAHWE i został tam już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Anna nie poszła, bo mówiła swemu mężowi: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pójdę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dziecko będzie odstawione od piersi, potem je zaprowadzę, żeby ukazało się przed JAHWE i zostało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nie szła; bo mówiła mężowi swemu: Nie pójdę, aż zostawię dzieciątko, potem odwiodę je, że się ukaże przed Panem, i zostanie tam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nie szła, bo mówiła mężowi swemu: Nie pójdę, aż się ostawi dziecię, i zawiodę je, że się ukaże przed obliczem PANSKIM i zostanie tam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poszła, lecz oświadczyła swemu mężowi: Gdy chłopiec będzie odstawiony od piersi, zaprowadzę go, żeby się pokazał przed obliczem Pana i aby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powiedziała do swego męża: Gdy odstawię chłopca od piersi, zaprowadzę go, aby stanął przed obliczem Pana, i pozostanie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oznajmiła swojemu mężowi: Dopiero gdy odstawię chłopca od piersi, zaniosę go, aby się pokazał JAHWE i 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natomiast nie poszła, gdyż mówiła do swojego męża: „Kiedy przestanę karmić chłopca, wtedy zaprowadzę go do Szilo i przedstawię JAHWE, aby już tam pozostał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 razem z nim, lecz powiedziała swemu mężowi: - Gdy odstawię chłopca od piersi, zabiorę go i stawię przed obliczem Jahwe, 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 не пішла з ним, бо сказала свому чоловікові: Аж доки дитина не піде, аж доки його не вілучу, і зявиться перед господним лицем і сяде там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nie weszła, gdyż mówiła do swego męża: Kiedy chłopiec będzie odstawiony, zaprowadzę go, by pokazał się przed obliczem WIEKUISTEGO oraz 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wyruszyła, po wiedziała bowiem do swego męża: ”Gdy tylko chłopiec zostanie odstawiony od piersi, zaprowadzę go i stawi się przed obliczem JAHWE, i zamieszka tam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2024-04-20T07:15:46Z</dcterms:modified>
</cp:coreProperties>
</file>