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5"/>
        <w:gridCol w:w="2215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zarżnęli cielca, a chłopca zaprowadzili do Helego.*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4QSam a zawiera wersję dłuższą, być może odpowiadającą G: i chłopiec z nimi, i przyprowadzili go przed Pana, a jego ojciec zarżnął ofiarę, którą składał rokrocznie Panu, i przyprowadził chłopca, i zarżnął cielca, a Anna, jego matka, przyprowadziła chłopca do Helego, καὶ τὸ παιδάριον μετ᾽ αὐτῶν καὶ προσήγαγον ἐνώπιον κυρίου καὶ ἔσφαξεν ὁ πατὴρ αὐτοῦ τὴν θυσίαν ἣν ἐποίει ἐξ ἡμερῶν εἰς ἡμέρας τῷ κυρίῳ καὶ προσήγαγεν τὸ παιδάριον καὶ ἔσφαξεν τὸν μόσχον καὶ προσήγαγεν Αννα ἡ μήτηρ τοῦ παιδαρίου πρὸς Ηλι.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2024-04-25T19:05:26Z</dcterms:modified>
</cp:coreProperties>
</file>