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 starsi Jabesz: Daj nam siedem dni,* a roześlemy posłów po całym obszarze Izraela i jeśli się okaże, że nie ma dla nas wybawiciela, wyjdziemy do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siedem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poddamy ci się; ozn. to, że miasto mogło być otoczone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2024-05-03T13:50:07Z</dcterms:modified>
</cp:coreProperties>
</file>