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Filistyni lada chwila mogą zejść do mnie, do Gilgal, a ja nie zjednałem sobie przychylności PANA! Zebrałem się więc na odwagę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Filistyni zstąpią na mnie do Gilgal, a ja jeszcze nie zjednałem sobie JAHWE.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przypadną Filistynowie na mię w Galgal, a jam jeszcze nie ubłagał twarzy Pańskiej, i tak poważyłem się, i 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Teraz zjadą Filistynowie do mnie do Galgala, a nie ubłagałem oblicza PANSKIEGO. Potrzebą przyciśniony, 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Filistyni zejdą do mnie do Gilgal, a ja nie zjednałem sobie Pana!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Pomyślałem, że Filistyńczycy wkrótce ruszą na mnie do Gilgal, a ja nie zdążyłem pozyskać łaski przed obliczem Pańskim, ośmieliłem się przeto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Filistyni ruszą teraz na mnie do Gilgal, a ja nie zapewniłem sobie życzliwości JAHWE, dlatego ośmieliłem się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Filistyni uderzą na mnie w Gilgal, zanim ja zdążę zjednać sobie JAHWE. Tak więc przemogłem się i złożyłem całopalenie”.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Teraz uderzą Filistyni na mnie w Gilgal, zanim zdołam ubłagać oblicze Jahwe. Przemogłem się więc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чужинці прийдуть до мене до Ґалґали і я не умолив Господнього лиця. І я пересилував себе і приніс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pomyślałem: Teraz Pelisztini zejdą do mnie, do Gilgal, kiedy jeszcze nie ubłagałem oblicza WIEKUISTEGO. Przemogłem się oraz 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sobie: ʼTeraz Filistyni nadciągną przeciwko mnie pod Gilgal, a ja nie ułagodziłem oblicza JAHWEʼ. Przymusiłem się zatem i złożyłem ofiarę całopalną”.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2024-05-23T09:06:00Z</dcterms:modified>
</cp:coreProperties>
</file>