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natomiast twoje królestwo nie ostoi się. JAHWE wyszukał sobie człowieka według swojego serca* i JAHWE ustanowił go księciem nad swoim ludem, ponieważ nie dopełniłeś tego, co przykazał ci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jednak twoje królestwo nie ostoi się. JAHWE wyszukał już sobie człowieka według swojego serca</w:t>
            </w:r>
            <w:r>
              <w:rPr>
                <w:rFonts w:ascii="Times New Roman" w:eastAsia="Times New Roman" w:hAnsi="Times New Roman" w:cs="Times New Roman"/>
                <w:noProof w:val="0"/>
                <w:sz w:val="24"/>
              </w:rPr>
              <w:t xml:space="preserve"> i JAHWE ustanowił go księciem nad swoim ludem, ponieważ nie dotrzymałeś tego, co JAHWE ci przykazał.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królestwo twoje nie ostoi się; Pan sobie znalazł męża według serca swego, któremu rozkazał Pan, aby był wodzem nad ludem jego, gdyżeś nie zachował, coć przykazał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żadną miarą królestwo twoje więcej nie powstanie. Szukał sobie JAHWE męża według serca swego i rozkazał mu JAHWE, aby był książęciem nad ludem jego, przeto żeś nie zachował, coć JAHWE rozkazał.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teraz panowanie twoje nie ostoi się. Pan wyszukał sobie człowieka według swego serca: ustanowił go Pan wodzem swego ludu, nie zachowałeś bowiem tego, co Pan ci polecił.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jednak twoje królestwo się nie utrzyma. JAHWE wyszukał sobie bowiem człowieka według swego serca i JAHWE ustanowił go księciem nad swoim ludem, ponieważ nie zachowałeś tego, co JAHWE ci nakazał.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teraz twoje królestwo się nie ostoi. JAHWE znalazł sobie człowieka, który odpowiada pragnieniom Jego serca. JAHWE wyznaczył go na przywódcę swojego ludu, ponieważ ty nie zachowałeś tego, co ci JAHWE przykazał”.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królowanie twoje nie ostoi się. Jahwe upatrzył sobie męża według swego serca; jego ustanowił księciem nad swym ludem, [ty] bowiem nie usłuchałeś tego, co ci On nakazał.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твоє царство не стоятиме, і Господь пошукає собі чоловіка за своїм серцем, і Господь заповість йому бути володарем над своїм народом, бо ти не зберіг те, що тобі заповів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twoje królestwo nie będzie trwałe. JAHWE znajdzie sobie męża według swego serca; i JAHWE ustanowi go wodzem nad swym ludem, ponieważ ty nie zachowałeś tego, co ci JAHWE nakazał”.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który  będzie  postępował  po  Jego myśli.</w:t>
      </w:r>
    </w:p>
  </w:footnote>
  <w:footnote w:id="3">
    <w:p>
      <w:pPr>
        <w:pStyle w:val="FootnoteText"/>
      </w:pPr>
      <w:r>
        <w:rPr>
          <w:rStyle w:val="FootnoteReference"/>
        </w:rPr>
        <w:t>2)</w:t>
      </w:r>
      <w:r>
        <w:t xml:space="preserve"> </w:t>
      </w:r>
      <w:r>
        <w:t>&lt;x&gt;90 16:1&lt;/x&gt;; &lt;x&gt;510 13:22&lt;/x&gt;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2024-06-04T18:23:53Z</dcterms:modified>
</cp:coreProperties>
</file>