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Zgrzeszyłem! (Lecz) teraz uszanuj mnie, proszę, wobec starszych mojego ludu i wobec Izraela, i 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wyznał: Zgrzeszyłem! Lecz teraz uszanuj mnie, proszę, wobec starszych mojego ludu i wobec Izraela. Zawróć ze mną, abym pokłonił się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Zgrzeszyłem. Teraz jednak uszanuj mnie, proszę, wobec starszych mego ludu i wobec Izraela i zawróć ze mną, abym oddał pokłon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Zgrzeszyłem; wszakże uczcij mię proszę przed starszymi ludu mego, i przed Izraelem, a wróć się zemną, abym się pokłonił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Zgrzeszyłem, wszakże teraz uczci mię przed starszymi ludu mego i przed Izraelem a wróć się ze mną, abyś się pokłonił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Saul: Zgrzeszyłem. Bądź jednak łaskaw teraz uszanować mnie wobec starszyzny mego ludu i wobec Izraela, wróć ze mną, abym oddał pokłon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Zgrzeszyłem! Lecz teraz uczcij mnie przed starszymi mego ludu i przed Izraelem i zawróć ze mną, abym oddał pokłon Panu, Bogu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odpowiedział: Zgrzeszyłem. Teraz jednak okaż mi, proszę, szacunek wobec starszych mojego ludu i wobec Izraela i wróć ze mną, abym oddał pokłon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jeszcze powiedział: „Zgrzeszyłem. Ale teraz, proszę, uczcij mnie wobec starszyzny i ludu Izraela! Chodź ze mną, abym oddał cześć JAHWE, twojemu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[Saul]: - Zgrzeszyłem. Ale, proszę, jednak uszanuj mnie teraz wobec starszyzny mego ludu i wobec Izraela i wróć ze mną, bym mógł uczcić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Я згрішив, але прослав мене перед старшинами Ізраїля і перед моїм народом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Zgrzeszyłem! Jednak teraz chciej mnie uczcić wobec Israela oraz wróć ze mną, bym się ukorzył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”Zgrzeszyłem. Proszę, okaż mi teraz szacunek wobec starszych mego ludu oraz wobec Izraela i wróć ze mną, a ja padnę na twarz przed Jehową, twoim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2024-05-02T03:34:49Z</dcterms:modified>
</cp:coreProperties>
</file>