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Saul do Kenity:* Idźcie, odstąpcie, zejdźcie w dół od Amalekity, abym nie usunął was z nimi, a ty (przecież) okazałeś łaskę wszystkim synom Izraela, gdy wychodzili z Egiptu. I Kenita odstąpił od Amaleka.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10:293&lt;/x&gt;; &lt;x&gt;70 1:16&lt;/x&gt;; &lt;x&gt;90 27:8-10&lt;/x&gt;;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2024-05-02T13:06:55Z</dcterms:modified>
</cp:coreProperties>
</file>