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0"/>
        <w:gridCol w:w="2161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powiedział: Sam (więc) zapytaj, czyim synem jest ten młodzieniec.*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polecił: Dowiedz się zatem, czyim synem jest ten młodzieniec.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Dowiedz się, czyim synem jest ten młodzieniec.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król: Pytaj, czyim jest synem ten młodzieniec.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Spytaj ty, czyj to syn, ten młodzieńczyk.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dał rozkaz: Masz się dowiedzieć, czyim synem jest ten młodzieniec.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Wypytaj się ty, czyim synem jest ten młody siłacz.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rozkazał: Wypytaj się, czyim synem jest ten młodzieniec.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rozkazał: „Więc spróbuj się dowiedzieć, czyim synem jest ten młodzieniec!”.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król: - Dowiedz się, czyim synem jest ten młodzieniec.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powiedział: Dowiedz się, czyim jest synem ten młody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rzekł: ”Wypytaj, czyim synem jest ten młodzieniec”.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młodzieniec, </w:t>
      </w:r>
      <w:r>
        <w:rPr>
          <w:rtl/>
        </w:rPr>
        <w:t>עֶלֶם</w:t>
      </w:r>
      <w:r>
        <w:rPr>
          <w:rtl w:val="0"/>
        </w:rPr>
        <w:t xml:space="preserve"> (‘elem), hl 2, por. &lt;x&gt;90 20:22&lt;/x&gt;, lub: młokos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2024-05-07T04:00:56Z</dcterms:modified>
</cp:coreProperties>
</file>