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5"/>
        <w:gridCol w:w="6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usunął go od siebie, a ustanowił go księciem oddziału,* tak że (w różnych sprawach) wychodził i przychodził** na czele tych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tysiąca, tj. tysięcznikiem.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wychodził i przychodził, </w:t>
      </w:r>
      <w:r>
        <w:rPr>
          <w:rtl/>
        </w:rPr>
        <w:t>וַּיֵצֵא וַּיָבֹא</w:t>
      </w:r>
      <w:r>
        <w:rPr>
          <w:rtl w:val="0"/>
        </w:rPr>
        <w:t xml:space="preserve"> , idiom: wykonywał na czele tych ludzi różne zadania.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2024-05-04T04:35:12Z</dcterms:modified>
</cp:coreProperties>
</file>