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178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każdej zaś swojej drodze Dawid radził sobie mądrze i JAHWE był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2024-05-04T00:35:09Z</dcterms:modified>
</cp:coreProperties>
</file>