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i przekonał się, że JAHWE jest z Dawidem, a Michal, córka Saula, pokochała 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Michal, córka Saula, pokochała go; wg G: i cały Izrael go pokochał, καὶ πᾶς Ισραηλ ἠγάπα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2024-05-03T21:07:19Z</dcterms:modified>
</cp:coreProperties>
</file>