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zbiegł z siedziby proroków* w Ramie, przyszedł i powiedział wobec Jonatana:** Co uczyniłem? Co jest moją winą i co moim grzechem względem twojego ojca, że szuka mojej duszy?***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siedziby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z Najot; (2) z siedziby pasterskiej, &lt;x&gt;90 20:1&lt;/x&gt;L.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szuka mojej duszy, </w:t>
      </w:r>
      <w:r>
        <w:rPr>
          <w:rtl/>
        </w:rPr>
        <w:t>מְבַּקֵׁש אֶת־נַפְׁשִי</w:t>
      </w:r>
      <w:r>
        <w:rPr>
          <w:rtl w:val="0"/>
        </w:rPr>
        <w:t xml:space="preserve"> , idiom: usiłuje mnie zabić.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2024-04-28T06:49:15Z</dcterms:modified>
</cp:coreProperties>
</file>