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Chodź, wyjdźmy w pole. I wyszli obaj w 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2024-04-27T17:44:03Z</dcterms:modified>
</cp:coreProperties>
</file>