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Jonatan powiedział do Dawida: JAHWE, Bóg Izraela, (świadkiem),* że jutro lub pojutrze o tej porze wybadam mojego ojca, i czy będzie Dawidowi przychylny czy też nie, zaraz poślę do ciebie i wyjawię ci 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S; wg G: wie, οἶδεν.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wyjawię ci to, </w:t>
      </w:r>
      <w:r>
        <w:rPr>
          <w:rtl/>
        </w:rPr>
        <w:t>וְגָלִיתִי אֶת־אָזְנֶָך</w:t>
      </w:r>
      <w:r>
        <w:rPr>
          <w:rtl w:val="0"/>
        </w:rPr>
        <w:t xml:space="preserve"> , idiom: wyjawię to twoim uszom (l. odkryję twe uszy).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2024-04-27T19:15:01Z</dcterms:modified>
</cp:coreProperties>
</file>