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niech JAHWE uczyni Jonatanowi i do tego doda, jeśli mojemu ojcu spodoba się wyrządzić ci zło, a ja nie wyjawię ci tego* i nie odeślę cię, i nie pozwolę ci odejść w pokoju. Niech zatem JAHWE będzie z tobą, tak jak był z moim ojcem.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mój ojciec chciałby wyrządzić ci krzywdę, a ja nie ostrzegłbym cię przed tym i nie pozwoliłbym ci odejść w pokoju, to niech JAHWE postąpi ze mną choćby najsurowiej! Niech JAHWE zatem będzie z tobą tak, jak był z moim ojcem.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niech JAHWE odpłaci Jonatanowi i do tego dorzuci. Lecz jeśli mój ojciec będzie chciał wyrządzić ci zło, to powiadomię cię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odprawię cię, abyś mógł odejść w pokoju. A niech JAHWE będzie z tobą, jak był z moim ojcem.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uczyni Pan, Bóg Izraelski, mówię, Jonatanowi, i to niech przyczyni. A jeźliże będzie chciał ojciec mój przywieść złe na cię, i toć objawię, i puszczę cię, abyś szedł w pokoju, a niech będzie Pan z tobą, jako był z ojcem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uczyni JAHWE Jonacie i to niech przyczyni. Ale jeśliby złość ojca mego przecię trwała przeciw tobie, odkryję ucho twoje i puszczę cię, że pójdziesz z pokojem, a JAHWE będzie z tobą, jako był z ojcem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to uczyni Jonatanowi i tamto dorzuci, jeślibym wtedy, gdy mojemu ojcu spodoba się wyrządzić ci krzywdę, nie zawiadomił cię bezpośrednio i nie odprawił cię tak, abyś mógł odejść spokojnie. A Pan niech będzie z tobą, tak jak był przedtem z moim ojcem.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odpłaci to Jonatanowi teraz i potem. Jeżeli spodoba się mojemu ojcu wyrządzić ci zło, to sam cię o tym powiadomię i odprawię cię tak, że odejdziesz bezpieczny, a Pan będzie z tobą, jak był z moim ojcem.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uczyni to Jonatanowi, a nawet coś jeszcze dorzuci, jeśli nie przekażę ci wiadomości i nie odeślę cię, żebyś odszedł bezpiecznie, gdyby mojemu ojcu spodobało się ciebie skrzywdzić. Niech JAHWE będzie z tobą, tak jak był z moim ojcem.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mnie ciężko ukarze, jeśli nie dam ci znać, gdyby mój ojciec postanowił coś złego przeciw tobie. Wtedy cię odprawię i pójdziesz sobie bez żadnych przeszkód. Niech JAHWE będzie z tobą, jak był z moim ojcem!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bardzo mnie ciężko ukarze, jeśliby mój ojciec zamierzał zło przeciwko tobie, a [ja] nie powiadomiłbym ciebie i nie posłałbym do ciebie, byś mógł odejść w pokoju. Niech Jahwe będzie z tobą, jak był [niegdyś] z moim ojcem.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хай вчинить Бог Йонатанові і це додасть, бо доведу до тебе про зло і відкрию твоє ухо і тебе відішлю, і підеш в мирі. І Господь буде з тобою, так як був з моїм батьком.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nich mi WIEKUISTY wciąż źle świadczy. Jeżeli zaś spodoba się mojemu ojcu sprowadzić na ciebie niedolę – zawiadomię cię oraz puszczę, abyś bezpiecznie odszedł. Zaś WIEKUISTY będzie z tobą; tak, jak był z moim ojcem.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to uczyni Jonatanowi i tamto doda do tego, jeśli mojemu ojcu wyda się dobre wyrządzić ci coś złego, a ja ci tego nie wyjawię i cię nie odprawię, i nie pójdziesz w pokoju. A JAHWE niech będzie z tobą, jak był z moim ojcem.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 ja nie wyjawię ci tego, </w:t>
      </w:r>
      <w:r>
        <w:rPr>
          <w:rtl/>
        </w:rPr>
        <w:t>וְגָלִיתִי אֶת־אָזְנֶָך</w:t>
      </w:r>
      <w:r>
        <w:rPr>
          <w:rtl w:val="0"/>
        </w:rPr>
        <w:t xml:space="preserve"> , a nie wyjawiłbym tego twoim uszom.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2024-04-28T09:39:48Z</dcterms:modified>
</cp:coreProperties>
</file>