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proszę,* jeśli będę jeszcze żył, to, proszę, darz mnie łaską JAHWE, a – proszę – jeśli umrę,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będę żył, to proszę, ty mi okaż łaskę JAHWE, a jeśli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będę żył, okaż mi miłosierdzie JAHWE, ale choćbym i 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ty, będęli żyw, i ty mówię uczynisz ze mną miłosierdzie Pańskie, a choćbym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li żyw, uczynisz nade mną miłosierdzie PANSKIE. A jeśli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jeszcze będę żył, chyba okażesz mi miłosierdzie [w imię] Pańskie? A jeżeli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to; bo jeżeli jeszcze będę żył, to okaż mi przychylność w imię Pana, jeżeli zaś zginę,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jeszcze będę żył, to okaż mi łaskę JAHWE, a gdy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jeśli pozostanę przy życiu, postępuj ze mną według dobroci PANA! Jeśli zaś 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żyję, wyświadcz mi miłosierdzie [w imię] Jahwe: [przyrzeknij], że jeślibym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житиму я і вчиниш зі мною мир, і якщо смертю помру,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zostanę przy życiu, czy nie chcesz, czy i ty nie chcesz świadczyć mi miłości WIEKUISTEGO, bym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będę jeszcze żył, czy nie okażesz, tak, czy nie postąpisz ze mną stosownie do lojalnej życzliwości JAHWE, abym nie umarł?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proszę : </w:t>
      </w:r>
      <w:r>
        <w:rPr>
          <w:rtl/>
        </w:rPr>
        <w:t>לֹא</w:t>
      </w:r>
      <w:r>
        <w:rPr>
          <w:rtl w:val="0"/>
        </w:rPr>
        <w:t xml:space="preserve"> , potraktowano jak: </w:t>
      </w:r>
      <w:r>
        <w:rPr>
          <w:rtl/>
        </w:rPr>
        <w:t>לֻא</w:t>
      </w:r>
      <w:r>
        <w:rPr>
          <w:rtl w:val="0"/>
        </w:rPr>
        <w:t xml:space="preserve"> l. </w:t>
      </w:r>
      <w:r>
        <w:rPr>
          <w:rtl/>
        </w:rPr>
        <w:t>לּו</w:t>
      </w:r>
      <w:r>
        <w:rPr>
          <w:rtl w:val="0"/>
        </w:rPr>
        <w:t xml:space="preserve"> , zob. &lt;x&gt;10 17:18&lt;/x&gt;, &lt;x&gt;90 20:14&lt;/x&gt;L.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2024-04-28T13:10:49Z</dcterms:modified>
</cp:coreProperties>
</file>