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(przymierze) z domem Dawida – to niech JAHWE szuka (odpłaty tylko)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Jonatan, zawarłem z twoim rodem przymierze — to niech JAHWE poszukuje odpłaty tylko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zawarł więc przymierze z domem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JAHWE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przymierze z domem Dawidowym, mówiąc: Niech tego szuka Pan z ręki nieprzyjaciół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Jonatas przymierze z domem Dawidowym. I szukał JAHWE z ręki nieprzyjaciół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Jonatan przymierze z domem Dawida, by Pan wziął odwet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wytępione imię Jonatana obok domu Dawida, niech raczej dokona Pan odpłaty tylko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Jonatan zawarł przymierze z domem Dawida, a JAHWE szukał odpłaty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Jonatan przymierze z domem Dawida, życząc mu, aby Pan dokonał zemsty na wrogach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Jonatan przymierze z domem Dawida, a Jahwe pomścił się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вивищеним буде імя Йонатана в домі Давида, і хай Господь вишукає ворогів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zawarł przymierze z domem Dawida, wołając: Niech tego zażąda WIEKUISTY z ręki wrogów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odcięte imię Jonatana od domu Dawida. I JAHWE zażąda tego z ręki nieprzyjaciół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2024-04-27T13:16:09Z</dcterms:modified>
</cp:coreProperties>
</file>